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Our Super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John    </w:t>
      </w:r>
      <w:r>
        <w:t xml:space="preserve">   Meredith    </w:t>
      </w:r>
      <w:r>
        <w:t xml:space="preserve">   Finn    </w:t>
      </w:r>
      <w:r>
        <w:t xml:space="preserve">   Charles    </w:t>
      </w:r>
      <w:r>
        <w:t xml:space="preserve">   Veronica    </w:t>
      </w:r>
      <w:r>
        <w:t xml:space="preserve">   Ryan S    </w:t>
      </w:r>
      <w:r>
        <w:t xml:space="preserve">   Dominic S    </w:t>
      </w:r>
      <w:r>
        <w:t xml:space="preserve">   Daniel M    </w:t>
      </w:r>
      <w:r>
        <w:t xml:space="preserve">   Jaidyn    </w:t>
      </w:r>
      <w:r>
        <w:t xml:space="preserve">   Matthew    </w:t>
      </w:r>
      <w:r>
        <w:t xml:space="preserve">   Christopher M    </w:t>
      </w:r>
      <w:r>
        <w:t xml:space="preserve">   Gillianna    </w:t>
      </w:r>
      <w:r>
        <w:t xml:space="preserve">   George    </w:t>
      </w:r>
      <w:r>
        <w:t xml:space="preserve">   Gavin    </w:t>
      </w:r>
      <w:r>
        <w:t xml:space="preserve">   Lucia    </w:t>
      </w:r>
      <w:r>
        <w:t xml:space="preserve">   Zachary    </w:t>
      </w:r>
      <w:r>
        <w:t xml:space="preserve">   Charlotte    </w:t>
      </w:r>
      <w:r>
        <w:t xml:space="preserve">   Dominic G    </w:t>
      </w:r>
      <w:r>
        <w:t xml:space="preserve">   Anna    </w:t>
      </w:r>
      <w:r>
        <w:t xml:space="preserve">   Chase    </w:t>
      </w:r>
      <w:r>
        <w:t xml:space="preserve">   Evan    </w:t>
      </w:r>
      <w:r>
        <w:t xml:space="preserve">   Kaylan    </w:t>
      </w:r>
      <w:r>
        <w:t xml:space="preserve">   Ava    </w:t>
      </w:r>
      <w:r>
        <w:t xml:space="preserve">   Kennedy    </w:t>
      </w:r>
      <w:r>
        <w:t xml:space="preserve">   Ryan C    </w:t>
      </w:r>
      <w:r>
        <w:t xml:space="preserve">   Jack    </w:t>
      </w:r>
      <w:r>
        <w:t xml:space="preserve">   Elizabeth    </w:t>
      </w:r>
      <w:r>
        <w:t xml:space="preserve">   Christopher C    </w:t>
      </w:r>
      <w:r>
        <w:t xml:space="preserve">   Daniel C    </w:t>
      </w:r>
      <w:r>
        <w:t xml:space="preserve">   Megan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Super Class</dc:title>
  <dcterms:created xsi:type="dcterms:W3CDTF">2021-10-11T13:54:38Z</dcterms:created>
  <dcterms:modified xsi:type="dcterms:W3CDTF">2021-10-11T13:54:38Z</dcterms:modified>
</cp:coreProperties>
</file>