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Tutor Group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Daniel    </w:t>
      </w:r>
      <w:r>
        <w:t xml:space="preserve">   Shao    </w:t>
      </w:r>
      <w:r>
        <w:t xml:space="preserve">   Sonny    </w:t>
      </w:r>
      <w:r>
        <w:t xml:space="preserve">   Miroslav    </w:t>
      </w:r>
      <w:r>
        <w:t xml:space="preserve">   Shamilte    </w:t>
      </w:r>
      <w:r>
        <w:t xml:space="preserve">   Piotr    </w:t>
      </w:r>
      <w:r>
        <w:t xml:space="preserve">   Weronika    </w:t>
      </w:r>
      <w:r>
        <w:t xml:space="preserve">   Jake    </w:t>
      </w:r>
      <w:r>
        <w:t xml:space="preserve">   Milosz    </w:t>
      </w:r>
      <w:r>
        <w:t xml:space="preserve">   Jack    </w:t>
      </w:r>
      <w:r>
        <w:t xml:space="preserve">   Conor    </w:t>
      </w:r>
      <w:r>
        <w:t xml:space="preserve">   Dylan    </w:t>
      </w:r>
      <w:r>
        <w:t xml:space="preserve">   Raiyan    </w:t>
      </w:r>
      <w:r>
        <w:t xml:space="preserve">   Alicia    </w:t>
      </w:r>
      <w:r>
        <w:t xml:space="preserve">   Mihaela    </w:t>
      </w:r>
      <w:r>
        <w:t xml:space="preserve">   Chloe    </w:t>
      </w:r>
      <w:r>
        <w:t xml:space="preserve">   Khamilla    </w:t>
      </w:r>
      <w:r>
        <w:t xml:space="preserve">   Luke    </w:t>
      </w:r>
      <w:r>
        <w:t xml:space="preserve">   Ema    </w:t>
      </w:r>
      <w:r>
        <w:t xml:space="preserve">   Mia    </w:t>
      </w:r>
      <w:r>
        <w:t xml:space="preserve">   Evan    </w:t>
      </w:r>
      <w:r>
        <w:t xml:space="preserve">   Ryan    </w:t>
      </w:r>
      <w:r>
        <w:t xml:space="preserve">   Daniil    </w:t>
      </w:r>
      <w:r>
        <w:t xml:space="preserve">   Iurie    </w:t>
      </w:r>
      <w:r>
        <w:t xml:space="preserve">   Aaliyah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Tutor Group </dc:title>
  <dcterms:created xsi:type="dcterms:W3CDTF">2021-10-11T13:56:03Z</dcterms:created>
  <dcterms:modified xsi:type="dcterms:W3CDTF">2021-10-11T13:56:03Z</dcterms:modified>
</cp:coreProperties>
</file>