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Volunteers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willing    </w:t>
      </w:r>
      <w:r>
        <w:t xml:space="preserve">   friendly    </w:t>
      </w:r>
      <w:r>
        <w:t xml:space="preserve">   kind    </w:t>
      </w:r>
      <w:r>
        <w:t xml:space="preserve">   kind hearted    </w:t>
      </w:r>
      <w:r>
        <w:t xml:space="preserve">   empathetic    </w:t>
      </w:r>
      <w:r>
        <w:t xml:space="preserve">   encouraging    </w:t>
      </w:r>
      <w:r>
        <w:t xml:space="preserve">   motivating    </w:t>
      </w:r>
      <w:r>
        <w:t xml:space="preserve">   inspirational    </w:t>
      </w:r>
      <w:r>
        <w:t xml:space="preserve">   reliable    </w:t>
      </w:r>
      <w:r>
        <w:t xml:space="preserve">   patient    </w:t>
      </w:r>
      <w:r>
        <w:t xml:space="preserve">   praise worthy    </w:t>
      </w:r>
      <w:r>
        <w:t xml:space="preserve">   passionate    </w:t>
      </w:r>
      <w:r>
        <w:t xml:space="preserve">   ultimate servants of love    </w:t>
      </w:r>
      <w:r>
        <w:t xml:space="preserve">   uplifting    </w:t>
      </w:r>
      <w:r>
        <w:t xml:space="preserve">   unselfish    </w:t>
      </w:r>
      <w:r>
        <w:t xml:space="preserve">   touching lives    </w:t>
      </w:r>
      <w:r>
        <w:t xml:space="preserve">   sharing kindness    </w:t>
      </w:r>
      <w:r>
        <w:t xml:space="preserve">   time    </w:t>
      </w:r>
      <w:r>
        <w:t xml:space="preserve">   thoughtful    </w:t>
      </w:r>
      <w:r>
        <w:t xml:space="preserve">   sympathetic    </w:t>
      </w:r>
      <w:r>
        <w:t xml:space="preserve">   super    </w:t>
      </w:r>
      <w:r>
        <w:t xml:space="preserve">   selfless    </w:t>
      </w:r>
      <w:r>
        <w:t xml:space="preserve">   hilarious    </w:t>
      </w:r>
      <w:r>
        <w:t xml:space="preserve">   helpful    </w:t>
      </w:r>
      <w:r>
        <w:t xml:space="preserve">   humble    </w:t>
      </w:r>
      <w:r>
        <w:t xml:space="preserve">   giving    </w:t>
      </w:r>
      <w:r>
        <w:t xml:space="preserve">   gentle    </w:t>
      </w:r>
      <w:r>
        <w:t xml:space="preserve">   generous    </w:t>
      </w:r>
      <w:r>
        <w:t xml:space="preserve">   funny    </w:t>
      </w:r>
      <w:r>
        <w:t xml:space="preserve">   flexible    </w:t>
      </w:r>
      <w:r>
        <w:t xml:space="preserve">   dedicated    </w:t>
      </w:r>
      <w:r>
        <w:t xml:space="preserve">   dependable    </w:t>
      </w:r>
      <w:r>
        <w:t xml:space="preserve">   devoted    </w:t>
      </w:r>
      <w:r>
        <w:t xml:space="preserve">   compassionate    </w:t>
      </w:r>
      <w:r>
        <w:t xml:space="preserve">   caring    </w:t>
      </w:r>
      <w:r>
        <w:t xml:space="preserve">   charitable    </w:t>
      </w:r>
      <w:r>
        <w:t xml:space="preserve">   angels on earth    </w:t>
      </w:r>
      <w:r>
        <w:t xml:space="preserve">   awesome    </w:t>
      </w:r>
      <w:r>
        <w:t xml:space="preserve">   amazing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Volunteers</dc:title>
  <dcterms:created xsi:type="dcterms:W3CDTF">2021-10-12T20:19:23Z</dcterms:created>
  <dcterms:modified xsi:type="dcterms:W3CDTF">2021-10-12T20:19:23Z</dcterms:modified>
</cp:coreProperties>
</file>