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Wedding Guests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AMBER    </w:t>
      </w:r>
      <w:r>
        <w:t xml:space="preserve">   JONATHAN    </w:t>
      </w:r>
      <w:r>
        <w:t xml:space="preserve">   DYLAN    </w:t>
      </w:r>
      <w:r>
        <w:t xml:space="preserve">   JEREMY    </w:t>
      </w:r>
      <w:r>
        <w:t xml:space="preserve">   MADISON    </w:t>
      </w:r>
      <w:r>
        <w:t xml:space="preserve">   CHRIS    </w:t>
      </w:r>
      <w:r>
        <w:t xml:space="preserve">   CHRISTINA    </w:t>
      </w:r>
      <w:r>
        <w:t xml:space="preserve">   ADALYNN    </w:t>
      </w:r>
      <w:r>
        <w:t xml:space="preserve">   SONYA    </w:t>
      </w:r>
      <w:r>
        <w:t xml:space="preserve">   EMMA    </w:t>
      </w:r>
      <w:r>
        <w:t xml:space="preserve">   BRITTNI    </w:t>
      </w:r>
      <w:r>
        <w:t xml:space="preserve">   JENNY    </w:t>
      </w:r>
      <w:r>
        <w:t xml:space="preserve">   GAILE    </w:t>
      </w:r>
      <w:r>
        <w:t xml:space="preserve">   KIRK    </w:t>
      </w:r>
      <w:r>
        <w:t xml:space="preserve">   JADEN    </w:t>
      </w:r>
      <w:r>
        <w:t xml:space="preserve">   TIFFANY    </w:t>
      </w:r>
      <w:r>
        <w:t xml:space="preserve">   KELAN    </w:t>
      </w:r>
      <w:r>
        <w:t xml:space="preserve">   RYLEE    </w:t>
      </w:r>
      <w:r>
        <w:t xml:space="preserve">   ROD    </w:t>
      </w:r>
      <w:r>
        <w:t xml:space="preserve">   KELLEY    </w:t>
      </w:r>
      <w:r>
        <w:t xml:space="preserve">   NOLAN    </w:t>
      </w:r>
      <w:r>
        <w:t xml:space="preserve">   ZACH    </w:t>
      </w:r>
      <w:r>
        <w:t xml:space="preserve">   MEGAN    </w:t>
      </w:r>
      <w:r>
        <w:t xml:space="preserve">   RODNEY    </w:t>
      </w:r>
      <w:r>
        <w:t xml:space="preserve">   SUSAN    </w:t>
      </w:r>
      <w:r>
        <w:t xml:space="preserve">   RANDY    </w:t>
      </w:r>
      <w:r>
        <w:t xml:space="preserve">   WES    </w:t>
      </w:r>
      <w:r>
        <w:t xml:space="preserve">   CHRISTOPHER    </w:t>
      </w:r>
      <w:r>
        <w:t xml:space="preserve">   VICTORIA    </w:t>
      </w:r>
      <w:r>
        <w:t xml:space="preserve">   BRANDON    </w:t>
      </w:r>
      <w:r>
        <w:t xml:space="preserve">   MATT    </w:t>
      </w:r>
      <w:r>
        <w:t xml:space="preserve">   JESSICA    </w:t>
      </w:r>
      <w:r>
        <w:t xml:space="preserve">   CHASE    </w:t>
      </w:r>
      <w:r>
        <w:t xml:space="preserve">   JEFF    </w:t>
      </w:r>
      <w:r>
        <w:t xml:space="preserve">   CHEYENNE    </w:t>
      </w:r>
      <w:r>
        <w:t xml:space="preserve">   LUIS    </w:t>
      </w:r>
      <w:r>
        <w:t xml:space="preserve">   TESLA    </w:t>
      </w:r>
      <w:r>
        <w:t xml:space="preserve">   LILYANNE    </w:t>
      </w:r>
      <w:r>
        <w:t xml:space="preserve">   JARRETT    </w:t>
      </w:r>
      <w:r>
        <w:t xml:space="preserve">   GARY    </w:t>
      </w:r>
      <w:r>
        <w:t xml:space="preserve">   BRITTANY    </w:t>
      </w:r>
      <w:r>
        <w:t xml:space="preserve">   KALI    </w:t>
      </w:r>
      <w:r>
        <w:t xml:space="preserve">   BROOKE    </w:t>
      </w:r>
      <w:r>
        <w:t xml:space="preserve">   JOE    </w:t>
      </w:r>
      <w:r>
        <w:t xml:space="preserve">   MELISSA    </w:t>
      </w:r>
      <w:r>
        <w:t xml:space="preserve">   BILL    </w:t>
      </w:r>
      <w:r>
        <w:t xml:space="preserve">   MACI    </w:t>
      </w:r>
      <w:r>
        <w:t xml:space="preserve">   JONNA    </w:t>
      </w:r>
      <w:r>
        <w:t xml:space="preserve">   DENNIS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Wedding Guests</dc:title>
  <dcterms:created xsi:type="dcterms:W3CDTF">2021-10-11T13:53:47Z</dcterms:created>
  <dcterms:modified xsi:type="dcterms:W3CDTF">2021-10-11T13:53:47Z</dcterms:modified>
</cp:coreProperties>
</file>