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Our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Mo huong thanh    </w:t>
      </w:r>
      <w:r>
        <w:t xml:space="preserve">   Mo be    </w:t>
      </w:r>
      <w:r>
        <w:t xml:space="preserve">   Mo trang    </w:t>
      </w:r>
      <w:r>
        <w:t xml:space="preserve">   Mo huong    </w:t>
      </w:r>
      <w:r>
        <w:t xml:space="preserve">   Mo loan    </w:t>
      </w:r>
      <w:r>
        <w:t xml:space="preserve">   Mammy    </w:t>
      </w:r>
      <w:r>
        <w:t xml:space="preserve">   Di giac    </w:t>
      </w:r>
      <w:r>
        <w:t xml:space="preserve">   Di anh    </w:t>
      </w:r>
      <w:r>
        <w:t xml:space="preserve">   Cau thanh    </w:t>
      </w:r>
      <w:r>
        <w:t xml:space="preserve">   Cau son    </w:t>
      </w:r>
      <w:r>
        <w:t xml:space="preserve">   Cau nam    </w:t>
      </w:r>
      <w:r>
        <w:t xml:space="preserve">   Cau tai    </w:t>
      </w:r>
      <w:r>
        <w:t xml:space="preserve">   Cau tinh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family</dc:title>
  <dcterms:created xsi:type="dcterms:W3CDTF">2021-10-11T13:51:23Z</dcterms:created>
  <dcterms:modified xsi:type="dcterms:W3CDTF">2021-10-11T13:51:23Z</dcterms:modified>
</cp:coreProperties>
</file>