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gurus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inspire    </w:t>
      </w:r>
      <w:r>
        <w:t xml:space="preserve">   Sadhu    </w:t>
      </w:r>
      <w:r>
        <w:t xml:space="preserve">   Respect    </w:t>
      </w:r>
      <w:r>
        <w:t xml:space="preserve">   Mandir    </w:t>
      </w:r>
      <w:r>
        <w:t xml:space="preserve">   Seva    </w:t>
      </w:r>
      <w:r>
        <w:t xml:space="preserve">   BhagatjiMaharaj    </w:t>
      </w:r>
      <w:r>
        <w:t xml:space="preserve">   ShastrijiMaharaj    </w:t>
      </w:r>
      <w:r>
        <w:t xml:space="preserve">   YogijiMaharaj    </w:t>
      </w:r>
      <w:r>
        <w:t xml:space="preserve">   PramukhSwami    </w:t>
      </w:r>
      <w:r>
        <w:t xml:space="preserve">   MahantSwami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gurus</dc:title>
  <dcterms:created xsi:type="dcterms:W3CDTF">2021-10-11T13:53:42Z</dcterms:created>
  <dcterms:modified xsi:type="dcterms:W3CDTF">2021-10-11T13:53:42Z</dcterms:modified>
</cp:coreProperties>
</file>