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Our trip to Italy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Small"/>
      </w:pPr>
      <w:r>
        <w:t xml:space="preserve">   Coloseum    </w:t>
      </w:r>
      <w:r>
        <w:t xml:space="preserve">   gelato    </w:t>
      </w:r>
      <w:r>
        <w:t xml:space="preserve">   Gladiator    </w:t>
      </w:r>
      <w:r>
        <w:t xml:space="preserve">   gondola    </w:t>
      </w:r>
      <w:r>
        <w:t xml:space="preserve">   pinocchio    </w:t>
      </w:r>
      <w:r>
        <w:t xml:space="preserve">   Piza    </w:t>
      </w:r>
      <w:r>
        <w:t xml:space="preserve">   pompeii    </w:t>
      </w:r>
      <w:r>
        <w:t xml:space="preserve">   spaghetti    </w:t>
      </w:r>
      <w:r>
        <w:t xml:space="preserve">   Vatican    </w:t>
      </w:r>
      <w:r>
        <w:t xml:space="preserve">   Venice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trip to Italy</dc:title>
  <dcterms:created xsi:type="dcterms:W3CDTF">2021-10-11T13:56:17Z</dcterms:created>
  <dcterms:modified xsi:type="dcterms:W3CDTF">2021-10-11T13:56:17Z</dcterms:modified>
</cp:coreProperties>
</file>