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Ous, cious and tious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jealous    </w:t>
      </w:r>
      <w:r>
        <w:t xml:space="preserve">   generous    </w:t>
      </w:r>
      <w:r>
        <w:t xml:space="preserve">   famous    </w:t>
      </w:r>
      <w:r>
        <w:t xml:space="preserve">   fabulous    </w:t>
      </w:r>
      <w:r>
        <w:t xml:space="preserve">   enormous    </w:t>
      </w:r>
      <w:r>
        <w:t xml:space="preserve">   disastrous    </w:t>
      </w:r>
      <w:r>
        <w:t xml:space="preserve">   anonymous    </w:t>
      </w:r>
      <w:r>
        <w:t xml:space="preserve">   adventurous    </w:t>
      </w:r>
      <w:r>
        <w:t xml:space="preserve">   audacious    </w:t>
      </w:r>
      <w:r>
        <w:t xml:space="preserve">   spacious    </w:t>
      </w:r>
      <w:r>
        <w:t xml:space="preserve">   suspicious    </w:t>
      </w:r>
      <w:r>
        <w:t xml:space="preserve">   vicious    </w:t>
      </w:r>
      <w:r>
        <w:t xml:space="preserve">   precious    </w:t>
      </w:r>
      <w:r>
        <w:t xml:space="preserve">   delicious    </w:t>
      </w:r>
      <w:r>
        <w:t xml:space="preserve">   flirtatious    </w:t>
      </w:r>
      <w:r>
        <w:t xml:space="preserve">   nutritious    </w:t>
      </w:r>
      <w:r>
        <w:t xml:space="preserve">   superstitious    </w:t>
      </w:r>
      <w:r>
        <w:t xml:space="preserve">   cautious    </w:t>
      </w:r>
      <w:r>
        <w:t xml:space="preserve">   ambitious    </w:t>
      </w:r>
      <w:r>
        <w:t xml:space="preserve">   infectious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Ous, cious and tious</dc:title>
  <dcterms:created xsi:type="dcterms:W3CDTF">2021-10-11T13:55:04Z</dcterms:created>
  <dcterms:modified xsi:type="dcterms:W3CDTF">2021-10-11T13:55:04Z</dcterms:modified>
</cp:coreProperties>
</file>