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Out Of My Mind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Melody's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mean to melody?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Melody's next door neighbors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Melody's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melody ride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Melody's mom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type of dog was Butterscotch?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elementary school did melody go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Melody's dad?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Melody's "normal"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Melody's dad likes to make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snowman did room H-5 have every year?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Melody's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melody want to follow?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Melody's aide?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talking board melody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main characters?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Melody's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My Mind </dc:title>
  <dcterms:created xsi:type="dcterms:W3CDTF">2021-10-11T13:53:52Z</dcterms:created>
  <dcterms:modified xsi:type="dcterms:W3CDTF">2021-10-11T13:53:52Z</dcterms:modified>
</cp:coreProperties>
</file>