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 of Sight, Out of Time.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adrenaline    </w:t>
      </w:r>
      <w:r>
        <w:t xml:space="preserve">   alps    </w:t>
      </w:r>
      <w:r>
        <w:t xml:space="preserve">   clandestine    </w:t>
      </w:r>
      <w:r>
        <w:t xml:space="preserve">   cobblestone    </w:t>
      </w:r>
      <w:r>
        <w:t xml:space="preserve">   convent    </w:t>
      </w:r>
      <w:r>
        <w:t xml:space="preserve">   controversial    </w:t>
      </w:r>
      <w:r>
        <w:t xml:space="preserve">   debrief    </w:t>
      </w:r>
      <w:r>
        <w:t xml:space="preserve">   encrypted    </w:t>
      </w:r>
      <w:r>
        <w:t xml:space="preserve">   fitful    </w:t>
      </w:r>
      <w:r>
        <w:t xml:space="preserve">   imminent    </w:t>
      </w:r>
      <w:r>
        <w:t xml:space="preserve">   interrogation    </w:t>
      </w:r>
      <w:r>
        <w:t xml:space="preserve">   infirmary    </w:t>
      </w:r>
      <w:r>
        <w:t xml:space="preserve">   lurking    </w:t>
      </w:r>
      <w:r>
        <w:t xml:space="preserve">   maneuvers    </w:t>
      </w:r>
      <w:r>
        <w:t xml:space="preserve">   outflank    </w:t>
      </w:r>
      <w:r>
        <w:t xml:space="preserve">   outcropping    </w:t>
      </w:r>
      <w:r>
        <w:t xml:space="preserve">   sidestepping    </w:t>
      </w:r>
      <w:r>
        <w:t xml:space="preserve">   traitors    </w:t>
      </w:r>
      <w:r>
        <w:t xml:space="preserve">   ulterior    </w:t>
      </w:r>
      <w:r>
        <w:t xml:space="preserve">   unbiased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Sight, Out of Time.</dc:title>
  <dcterms:created xsi:type="dcterms:W3CDTF">2021-10-11T13:53:58Z</dcterms:created>
  <dcterms:modified xsi:type="dcterms:W3CDTF">2021-10-11T13:53:58Z</dcterms:modified>
</cp:coreProperties>
</file>