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Outdoor Activities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place where you can go downhill skiing.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important piece of equipment when orienteering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you should wear doing watersports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called when you jump off a building or cliff with a parachute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Swimming with an air tank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sport done a 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Walking in the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Safety equipment for your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you wear on your feet so that you don't sink in the snow.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Tool used to make a canoe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sport using a harness and 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Tobagganing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Why do this sport? "Because it's there"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important aspect when climbing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you do on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is waterskiing, there is downhill skiing but Mr. Finlay's favorite type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type of bike usually has a suspension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nearby that you can mountain bike.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popular outside area west of the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part of the wilderness when you get away from the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be done on whitewater.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you wear skydiving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May Long Weekend usually means the start of ____________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you climb on in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national park nearby where you can do many activities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important piece of equipment used in orienteering (1)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sport that uses a tool with two blades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thing to watch for when doing outdoor activities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Activities</dc:title>
  <dcterms:created xsi:type="dcterms:W3CDTF">2021-10-11T13:55:14Z</dcterms:created>
  <dcterms:modified xsi:type="dcterms:W3CDTF">2021-10-11T13:55:14Z</dcterms:modified>
</cp:coreProperties>
</file>