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Outdoor Adventure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Abseiling    </w:t>
      </w:r>
      <w:r>
        <w:t xml:space="preserve">   Back packing    </w:t>
      </w:r>
      <w:r>
        <w:t xml:space="preserve">   Baden Powell    </w:t>
      </w:r>
      <w:r>
        <w:t xml:space="preserve">   British    </w:t>
      </w:r>
      <w:r>
        <w:t xml:space="preserve">   British Canoe    </w:t>
      </w:r>
      <w:r>
        <w:t xml:space="preserve">   Canoeing    </w:t>
      </w:r>
      <w:r>
        <w:t xml:space="preserve">   Canyoning    </w:t>
      </w:r>
      <w:r>
        <w:t xml:space="preserve">   Caving    </w:t>
      </w:r>
      <w:r>
        <w:t xml:space="preserve">   Climbing    </w:t>
      </w:r>
      <w:r>
        <w:t xml:space="preserve">   council    </w:t>
      </w:r>
      <w:r>
        <w:t xml:space="preserve">   division    </w:t>
      </w:r>
      <w:r>
        <w:t xml:space="preserve">   Education    </w:t>
      </w:r>
      <w:r>
        <w:t xml:space="preserve">   Fencing    </w:t>
      </w:r>
      <w:r>
        <w:t xml:space="preserve">   Giant Swing    </w:t>
      </w:r>
      <w:r>
        <w:t xml:space="preserve">   Hiking    </w:t>
      </w:r>
      <w:r>
        <w:t xml:space="preserve">   Hill Walking    </w:t>
      </w:r>
      <w:r>
        <w:t xml:space="preserve">   Hunting    </w:t>
      </w:r>
      <w:r>
        <w:t xml:space="preserve">   Jacobs Ladder    </w:t>
      </w:r>
      <w:r>
        <w:t xml:space="preserve">   Kayaking    </w:t>
      </w:r>
      <w:r>
        <w:t xml:space="preserve">   Lawrence    </w:t>
      </w:r>
      <w:r>
        <w:t xml:space="preserve">   Leap of Faith    </w:t>
      </w:r>
      <w:r>
        <w:t xml:space="preserve">   Mountaineering    </w:t>
      </w:r>
      <w:r>
        <w:t xml:space="preserve">   Peter Gordon    </w:t>
      </w:r>
      <w:r>
        <w:t xml:space="preserve">   Rafting    </w:t>
      </w:r>
      <w:r>
        <w:t xml:space="preserve">   Scouts    </w:t>
      </w:r>
      <w:r>
        <w:t xml:space="preserve">   Union    </w:t>
      </w:r>
      <w:r>
        <w:t xml:space="preserve">   Zip 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Adventure</dc:title>
  <dcterms:created xsi:type="dcterms:W3CDTF">2021-10-11T13:55:47Z</dcterms:created>
  <dcterms:modified xsi:type="dcterms:W3CDTF">2021-10-11T13:55:47Z</dcterms:modified>
</cp:coreProperties>
</file>