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Outdoor Education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Created without any human involvment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Moveable cooking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Grip on mountain bike handlebar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river that we rafted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people working collaborately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Activity where we went to Mount Baw Baw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 A's organiser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Underclothes to contain warmth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we go Mountain Bike Riding?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defines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Marine Sanctuary in Williamstown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Underground environment with fresh water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Boat in which we travelled down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aboriginal region we visited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Insects found in the cave that light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Equipment used to move your boat through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ability to never 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camp organistion we visited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held the tents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Mineral found in cave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Education Vocabulary</dc:title>
  <dcterms:created xsi:type="dcterms:W3CDTF">2021-10-11T13:54:52Z</dcterms:created>
  <dcterms:modified xsi:type="dcterms:W3CDTF">2021-10-11T13:54:52Z</dcterms:modified>
</cp:coreProperties>
</file>