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Outdoor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fishing    </w:t>
      </w:r>
      <w:r>
        <w:t xml:space="preserve">   canoeing    </w:t>
      </w:r>
      <w:r>
        <w:t xml:space="preserve">   swimming    </w:t>
      </w:r>
      <w:r>
        <w:t xml:space="preserve">   endurance    </w:t>
      </w:r>
      <w:r>
        <w:t xml:space="preserve">   gloves    </w:t>
      </w:r>
      <w:r>
        <w:t xml:space="preserve">   boots    </w:t>
      </w:r>
      <w:r>
        <w:t xml:space="preserve">   bike riding    </w:t>
      </w:r>
      <w:r>
        <w:t xml:space="preserve">   surfing    </w:t>
      </w:r>
      <w:r>
        <w:t xml:space="preserve">   camera    </w:t>
      </w:r>
      <w:r>
        <w:t xml:space="preserve">   phone    </w:t>
      </w:r>
      <w:r>
        <w:t xml:space="preserve">   clothing    </w:t>
      </w:r>
      <w:r>
        <w:t xml:space="preserve">   toiletries    </w:t>
      </w:r>
      <w:r>
        <w:t xml:space="preserve">   first aid kit    </w:t>
      </w:r>
      <w:r>
        <w:t xml:space="preserve">   food    </w:t>
      </w:r>
      <w:r>
        <w:t xml:space="preserve">   bag    </w:t>
      </w:r>
      <w:r>
        <w:t xml:space="preserve">   gas cooker    </w:t>
      </w:r>
      <w:r>
        <w:t xml:space="preserve">   water bottle    </w:t>
      </w:r>
      <w:r>
        <w:t xml:space="preserve">   beanie    </w:t>
      </w:r>
      <w:r>
        <w:t xml:space="preserve">   sleeping bag    </w:t>
      </w:r>
      <w:r>
        <w:t xml:space="preserve">   tent    </w:t>
      </w:r>
      <w:r>
        <w:t xml:space="preserve">   camping    </w:t>
      </w:r>
      <w:r>
        <w:t xml:space="preserve">   waterfalls    </w:t>
      </w:r>
      <w:r>
        <w:t xml:space="preserve">   mountains    </w:t>
      </w:r>
      <w:r>
        <w:t xml:space="preserve">   hiking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Education</dc:title>
  <dcterms:created xsi:type="dcterms:W3CDTF">2021-10-11T13:54:55Z</dcterms:created>
  <dcterms:modified xsi:type="dcterms:W3CDTF">2021-10-11T13:54:55Z</dcterms:modified>
</cp:coreProperties>
</file>