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Outdoor safety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FBI    </w:t>
      </w:r>
      <w:r>
        <w:t xml:space="preserve">   Police    </w:t>
      </w:r>
      <w:r>
        <w:t xml:space="preserve">   Fire brigade    </w:t>
      </w:r>
      <w:r>
        <w:t xml:space="preserve">   Ambulance    </w:t>
      </w:r>
      <w:r>
        <w:t xml:space="preserve">   Injuries    </w:t>
      </w:r>
      <w:r>
        <w:t xml:space="preserve">   Scratches    </w:t>
      </w:r>
      <w:r>
        <w:t xml:space="preserve">   Fire    </w:t>
      </w:r>
      <w:r>
        <w:t xml:space="preserve">   Burns    </w:t>
      </w:r>
      <w:r>
        <w:t xml:space="preserve">   Falls    </w:t>
      </w:r>
      <w:r>
        <w:t xml:space="preserve">   Protection    </w:t>
      </w:r>
      <w:r>
        <w:t xml:space="preserve">   Driving lessons    </w:t>
      </w:r>
      <w:r>
        <w:t xml:space="preserve">   Safety of others    </w:t>
      </w:r>
      <w:r>
        <w:t xml:space="preserve">   No headphones    </w:t>
      </w:r>
      <w:r>
        <w:t xml:space="preserve">   Speeding    </w:t>
      </w:r>
      <w:r>
        <w:t xml:space="preserve">   Outside    </w:t>
      </w:r>
      <w:r>
        <w:t xml:space="preserve">   Public transport    </w:t>
      </w:r>
      <w:r>
        <w:t xml:space="preserve">   Trains    </w:t>
      </w:r>
      <w:r>
        <w:t xml:space="preserve">   Seat    </w:t>
      </w:r>
      <w:r>
        <w:t xml:space="preserve">   Booster    </w:t>
      </w:r>
      <w:r>
        <w:t xml:space="preserve">   Rego    </w:t>
      </w:r>
      <w:r>
        <w:t xml:space="preserve">   Yellow lights    </w:t>
      </w:r>
      <w:r>
        <w:t xml:space="preserve">   Green lights    </w:t>
      </w:r>
      <w:r>
        <w:t xml:space="preserve">   Redlights    </w:t>
      </w:r>
      <w:r>
        <w:t xml:space="preserve">   Speed cameras    </w:t>
      </w:r>
      <w:r>
        <w:t xml:space="preserve">   Parking limit    </w:t>
      </w:r>
      <w:r>
        <w:t xml:space="preserve">   School zones    </w:t>
      </w:r>
      <w:r>
        <w:t xml:space="preserve">   Speed limit    </w:t>
      </w:r>
      <w:r>
        <w:t xml:space="preserve">   Look    </w:t>
      </w:r>
      <w:r>
        <w:t xml:space="preserve">   Vest    </w:t>
      </w:r>
      <w:r>
        <w:t xml:space="preserve">   Make way    </w:t>
      </w:r>
      <w:r>
        <w:t xml:space="preserve">   Stop sign    </w:t>
      </w:r>
      <w:r>
        <w:t xml:space="preserve">   Bike lane    </w:t>
      </w:r>
      <w:r>
        <w:t xml:space="preserve">   Awareness    </w:t>
      </w:r>
      <w:r>
        <w:t xml:space="preserve">   Zebra crossing    </w:t>
      </w:r>
      <w:r>
        <w:t xml:space="preserve">   Traffic lights    </w:t>
      </w:r>
      <w:r>
        <w:t xml:space="preserve">   Danger    </w:t>
      </w:r>
      <w:r>
        <w:t xml:space="preserve">   Sos    </w:t>
      </w:r>
      <w:r>
        <w:t xml:space="preserve">   Motorbike    </w:t>
      </w:r>
      <w:r>
        <w:t xml:space="preserve">   Bike    </w:t>
      </w:r>
      <w:r>
        <w:t xml:space="preserve">   Helmet    </w:t>
      </w:r>
      <w:r>
        <w:t xml:space="preserve">   Safe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safety </dc:title>
  <dcterms:created xsi:type="dcterms:W3CDTF">2021-10-11T13:55:43Z</dcterms:created>
  <dcterms:modified xsi:type="dcterms:W3CDTF">2021-10-11T13:55:43Z</dcterms:modified>
</cp:coreProperties>
</file>