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Outer 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Third planet from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move in a circle on a central 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 rocky body orbiting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layer of gases surrounding a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planet used to be the ninth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Moon goes through eight...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cup-shaped depression on the surface of the Earth or other heavenly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Earth orbits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stars forming a recognizable pattern.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object made of dust and frozen gases that orbits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streak of light in the sky caused by a chunck of rock burning up in Earth's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line about wich a rotation body, such as the earth, turns.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sun is below the horizon.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orbits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can be solar or lunar.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current path of a celestial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solar system contains eight...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It's an interval equal to 24 hours.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sun is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stars, gas, and dust.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Outer Space</dc:title>
  <dcterms:created xsi:type="dcterms:W3CDTF">2021-10-11T13:55:05Z</dcterms:created>
  <dcterms:modified xsi:type="dcterms:W3CDTF">2021-10-11T13:55:05Z</dcterms:modified>
</cp:coreProperties>
</file>