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Outer Space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spacesuit    </w:t>
      </w:r>
      <w:r>
        <w:t xml:space="preserve">   star    </w:t>
      </w:r>
      <w:r>
        <w:t xml:space="preserve">   meteor    </w:t>
      </w:r>
      <w:r>
        <w:t xml:space="preserve">   comet    </w:t>
      </w:r>
      <w:r>
        <w:t xml:space="preserve">   Venus    </w:t>
      </w:r>
      <w:r>
        <w:t xml:space="preserve">   moon    </w:t>
      </w:r>
      <w:r>
        <w:t xml:space="preserve">   sun    </w:t>
      </w:r>
      <w:r>
        <w:t xml:space="preserve">   Uranus    </w:t>
      </w:r>
      <w:r>
        <w:t xml:space="preserve">   Neptune    </w:t>
      </w:r>
      <w:r>
        <w:t xml:space="preserve">   Mercury    </w:t>
      </w:r>
      <w:r>
        <w:t xml:space="preserve">   Pluto    </w:t>
      </w:r>
      <w:r>
        <w:t xml:space="preserve">   Jupiter    </w:t>
      </w:r>
      <w:r>
        <w:t xml:space="preserve">   Saturn    </w:t>
      </w:r>
      <w:r>
        <w:t xml:space="preserve">   Mars    </w:t>
      </w:r>
      <w:r>
        <w:t xml:space="preserve">   Earth    </w:t>
      </w:r>
      <w:r>
        <w:t xml:space="preserve">   lunar    </w:t>
      </w:r>
      <w:r>
        <w:t xml:space="preserve">   gravity    </w:t>
      </w:r>
      <w:r>
        <w:t xml:space="preserve">   exploration    </w:t>
      </w:r>
      <w:r>
        <w:t xml:space="preserve">   rocket    </w:t>
      </w:r>
      <w:r>
        <w:t xml:space="preserve">   astronauts    </w:t>
      </w:r>
      <w:r>
        <w:t xml:space="preserve">   shuttle    </w:t>
      </w:r>
      <w:r>
        <w:t xml:space="preserve">   satellite    </w:t>
      </w:r>
      <w:r>
        <w:t xml:space="preserve">   capsule    </w:t>
      </w:r>
      <w:r>
        <w:t xml:space="preserve">   atmosphere    </w:t>
      </w:r>
      <w:r>
        <w:t xml:space="preserve">   orbit    </w:t>
      </w:r>
      <w:r>
        <w:t xml:space="preserve">   launch    </w:t>
      </w:r>
      <w:r>
        <w:t xml:space="preserve">   countdown    </w:t>
      </w:r>
      <w:r>
        <w:t xml:space="preserve">   booster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Outer Space Word Search</dc:title>
  <dcterms:created xsi:type="dcterms:W3CDTF">2021-10-11T13:56:23Z</dcterms:created>
  <dcterms:modified xsi:type="dcterms:W3CDTF">2021-10-11T13:56:23Z</dcterms:modified>
</cp:coreProperties>
</file>