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Outlander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Alex Malcom    </w:t>
      </w:r>
      <w:r>
        <w:t xml:space="preserve">   artemis    </w:t>
      </w:r>
      <w:r>
        <w:t xml:space="preserve">   Boston General    </w:t>
      </w:r>
      <w:r>
        <w:t xml:space="preserve">   brianna    </w:t>
      </w:r>
      <w:r>
        <w:t xml:space="preserve">   claire    </w:t>
      </w:r>
      <w:r>
        <w:t xml:space="preserve">   fergus    </w:t>
      </w:r>
      <w:r>
        <w:t xml:space="preserve">   Frank    </w:t>
      </w:r>
      <w:r>
        <w:t xml:space="preserve">   Gellis    </w:t>
      </w:r>
      <w:r>
        <w:t xml:space="preserve">   Geneva    </w:t>
      </w:r>
      <w:r>
        <w:t xml:space="preserve">   Harvard    </w:t>
      </w:r>
      <w:r>
        <w:t xml:space="preserve">   Ian    </w:t>
      </w:r>
      <w:r>
        <w:t xml:space="preserve">   jamie    </w:t>
      </w:r>
      <w:r>
        <w:t xml:space="preserve">   Jenny    </w:t>
      </w:r>
      <w:r>
        <w:t xml:space="preserve">   Joe Abernathy MD    </w:t>
      </w:r>
      <w:r>
        <w:t xml:space="preserve">   Lallybroch    </w:t>
      </w:r>
      <w:r>
        <w:t xml:space="preserve">   Lord John    </w:t>
      </w:r>
      <w:r>
        <w:t xml:space="preserve">   Marsali    </w:t>
      </w:r>
      <w:r>
        <w:t xml:space="preserve">   Mr.Willoughby    </w:t>
      </w:r>
      <w:r>
        <w:t xml:space="preserve">   murtagh    </w:t>
      </w:r>
      <w:r>
        <w:t xml:space="preserve">   print shop    </w:t>
      </w:r>
      <w:r>
        <w:t xml:space="preserve">   roger    </w:t>
      </w:r>
      <w:r>
        <w:t xml:space="preserve">   Sassenach    </w:t>
      </w:r>
      <w:r>
        <w:t xml:space="preserve">   Turtle Soup    </w:t>
      </w:r>
      <w:r>
        <w:t xml:space="preserve">   William    </w:t>
      </w:r>
      <w:r>
        <w:t xml:space="preserve">   young 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Outlander </dc:title>
  <dcterms:created xsi:type="dcterms:W3CDTF">2021-10-11T13:55:27Z</dcterms:created>
  <dcterms:modified xsi:type="dcterms:W3CDTF">2021-10-11T13:55:27Z</dcterms:modified>
</cp:coreProperties>
</file>