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Outlets of Des Moines</w:t>
      </w:r>
    </w:p>
    <w:p>
      <w:pPr>
        <w:pStyle w:val="Questions"/>
      </w:pPr>
      <w:r>
        <w:t xml:space="preserve">1. DEEDI BRAEU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FSAUOM ARFOTEWO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KLYUC BADNR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AMCEILH SKRO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DOL AVYN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EPSSRXE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NREVCSEO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EL ECUERTS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POOL ARLHP EALNRU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EAVR RABYDLE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AEKYEN CALEND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MMOYT GLEIIFHR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ESHCTKRSE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CEFAN'CRSAS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CAISS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NEUDR RUARMO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Outlets of Des Moines</dc:title>
  <dcterms:created xsi:type="dcterms:W3CDTF">2021-10-11T13:56:22Z</dcterms:created>
  <dcterms:modified xsi:type="dcterms:W3CDTF">2021-10-11T13:56:22Z</dcterms:modified>
</cp:coreProperties>
</file>