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Outlier Kids Business Club 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Outlier Kids Business Club  Word Search</dc:title>
  <dcterms:created xsi:type="dcterms:W3CDTF">2022-08-02T21:45:03Z</dcterms:created>
  <dcterms:modified xsi:type="dcterms:W3CDTF">2022-08-02T21:45:03Z</dcterms:modified>
</cp:coreProperties>
</file>