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Outside the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key    </w:t>
      </w:r>
      <w:r>
        <w:t xml:space="preserve">   wooden    </w:t>
      </w:r>
      <w:r>
        <w:t xml:space="preserve">   brick    </w:t>
      </w:r>
      <w:r>
        <w:t xml:space="preserve">   steps    </w:t>
      </w:r>
      <w:r>
        <w:t xml:space="preserve">   gate    </w:t>
      </w:r>
      <w:r>
        <w:t xml:space="preserve">   window    </w:t>
      </w:r>
      <w:r>
        <w:t xml:space="preserve">   front door    </w:t>
      </w:r>
      <w:r>
        <w:t xml:space="preserve">   driveway    </w:t>
      </w:r>
      <w:r>
        <w:t xml:space="preserve">   fence    </w:t>
      </w:r>
      <w:r>
        <w:t xml:space="preserve">   letterbox    </w:t>
      </w:r>
      <w:r>
        <w:t xml:space="preserve">   roof    </w:t>
      </w:r>
      <w:r>
        <w:t xml:space="preserve">   veranda    </w:t>
      </w:r>
      <w:r>
        <w:t xml:space="preserve">   carport    </w:t>
      </w:r>
      <w:r>
        <w:t xml:space="preserve">   frontyard    </w:t>
      </w:r>
      <w:r>
        <w:t xml:space="preserve">   backyard    </w:t>
      </w:r>
      <w:r>
        <w:t xml:space="preserve">   garden    </w:t>
      </w:r>
      <w:r>
        <w:t xml:space="preserve">   footpath    </w:t>
      </w:r>
      <w:r>
        <w:t xml:space="preserve">   garage    </w:t>
      </w:r>
      <w:r>
        <w:t xml:space="preserve">   chimney    </w:t>
      </w:r>
      <w:r>
        <w:t xml:space="preserve">  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 the house</dc:title>
  <dcterms:created xsi:type="dcterms:W3CDTF">2021-10-11T13:56:19Z</dcterms:created>
  <dcterms:modified xsi:type="dcterms:W3CDTF">2021-10-11T13:56:19Z</dcterms:modified>
</cp:coreProperties>
</file>