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Peroxide    </w:t>
      </w:r>
      <w:r>
        <w:t xml:space="preserve">   Weed    </w:t>
      </w:r>
      <w:r>
        <w:t xml:space="preserve">   Heater    </w:t>
      </w:r>
      <w:r>
        <w:t xml:space="preserve">   Switchblade    </w:t>
      </w:r>
      <w:r>
        <w:t xml:space="preserve">   Bob    </w:t>
      </w:r>
      <w:r>
        <w:t xml:space="preserve">   Boys Group Home    </w:t>
      </w:r>
      <w:r>
        <w:t xml:space="preserve">   Cherry    </w:t>
      </w:r>
      <w:r>
        <w:t xml:space="preserve">   Church    </w:t>
      </w:r>
      <w:r>
        <w:t xml:space="preserve">   Corvairs    </w:t>
      </w:r>
      <w:r>
        <w:t xml:space="preserve">   Dairy Queen    </w:t>
      </w:r>
      <w:r>
        <w:t xml:space="preserve">   Dallas    </w:t>
      </w:r>
      <w:r>
        <w:t xml:space="preserve">   Darry    </w:t>
      </w:r>
      <w:r>
        <w:t xml:space="preserve">   Greaser    </w:t>
      </w:r>
      <w:r>
        <w:t xml:space="preserve">   Hospital    </w:t>
      </w:r>
      <w:r>
        <w:t xml:space="preserve">   Cooler    </w:t>
      </w:r>
      <w:r>
        <w:t xml:space="preserve">   Johnny    </w:t>
      </w:r>
      <w:r>
        <w:t xml:space="preserve">   Mustangs    </w:t>
      </w:r>
      <w:r>
        <w:t xml:space="preserve">   Ponyboy    </w:t>
      </w:r>
      <w:r>
        <w:t xml:space="preserve">   Quintessential    </w:t>
      </w:r>
      <w:r>
        <w:t xml:space="preserve">   Randy    </w:t>
      </w:r>
      <w:r>
        <w:t xml:space="preserve">   Rumble    </w:t>
      </w:r>
      <w:r>
        <w:t xml:space="preserve">   Soc    </w:t>
      </w:r>
      <w:r>
        <w:t xml:space="preserve">   Steve    </w:t>
      </w:r>
      <w:r>
        <w:t xml:space="preserve">   Sodapop    </w:t>
      </w:r>
      <w:r>
        <w:t xml:space="preserve">   Sunsets    </w:t>
      </w:r>
      <w:r>
        <w:t xml:space="preserve">   Two-bit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</dc:title>
  <dcterms:created xsi:type="dcterms:W3CDTF">2021-10-11T13:55:59Z</dcterms:created>
  <dcterms:modified xsi:type="dcterms:W3CDTF">2021-10-11T13:55:59Z</dcterms:modified>
</cp:coreProperties>
</file>