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Ch.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Ponyboy meet Cherry?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Cherry's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Johnny look up too?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Beat up by a soc with a lot of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Cherry prevent at the movies?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Works at a gas station and attracts a lot of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Ponyboy's last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Darry striked Ponyboy, what did he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Rich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Ponyboy's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Means cool, 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Ponyboy's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scared Johnny at the movies?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Ch. 1-3</dc:title>
  <dcterms:created xsi:type="dcterms:W3CDTF">2021-10-11T13:55:06Z</dcterms:created>
  <dcterms:modified xsi:type="dcterms:W3CDTF">2021-10-11T13:55:06Z</dcterms:modified>
</cp:coreProperties>
</file>