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Ch. 1 &amp;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acquired    </w:t>
      </w:r>
      <w:r>
        <w:t xml:space="preserve">   clammy    </w:t>
      </w:r>
      <w:r>
        <w:t xml:space="preserve">   disgrace    </w:t>
      </w:r>
      <w:r>
        <w:t xml:space="preserve">   gingerly    </w:t>
      </w:r>
      <w:r>
        <w:t xml:space="preserve">   glaring    </w:t>
      </w:r>
      <w:r>
        <w:t xml:space="preserve">   incidentally    </w:t>
      </w:r>
      <w:r>
        <w:t xml:space="preserve">   incredulous    </w:t>
      </w:r>
      <w:r>
        <w:t xml:space="preserve">   irresistibly    </w:t>
      </w:r>
      <w:r>
        <w:t xml:space="preserve">   nonchalantly    </w:t>
      </w:r>
      <w:r>
        <w:t xml:space="preserve">   rarities    </w:t>
      </w:r>
      <w:r>
        <w:t xml:space="preserve">   reckless    </w:t>
      </w:r>
      <w:r>
        <w:t xml:space="preserve">   roguishly    </w:t>
      </w:r>
      <w:r>
        <w:t xml:space="preserve">   sagely    </w:t>
      </w:r>
      <w:r>
        <w:t xml:space="preserve">   sarcastically    </w:t>
      </w:r>
      <w:r>
        <w:t xml:space="preserve">   sensitive    </w:t>
      </w:r>
      <w:r>
        <w:t xml:space="preserve">   stalked    </w:t>
      </w:r>
      <w:r>
        <w:t xml:space="preserve">   stocky    </w:t>
      </w:r>
      <w:r>
        <w:t xml:space="preserve">   sympathetic    </w:t>
      </w:r>
      <w:r>
        <w:t xml:space="preserve">   unfathomable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Ch. 1 &amp; 2 Vocabulary</dc:title>
  <dcterms:created xsi:type="dcterms:W3CDTF">2021-10-11T13:55:03Z</dcterms:created>
  <dcterms:modified xsi:type="dcterms:W3CDTF">2021-10-11T13:55:03Z</dcterms:modified>
</cp:coreProperties>
</file>