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Outsiders Chapter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sarcasm    </w:t>
      </w:r>
      <w:r>
        <w:t xml:space="preserve">   savvy    </w:t>
      </w:r>
      <w:r>
        <w:t xml:space="preserve">   markedlousy    </w:t>
      </w:r>
      <w:r>
        <w:t xml:space="preserve">   impatiently    </w:t>
      </w:r>
      <w:r>
        <w:t xml:space="preserve">   cooler    </w:t>
      </w:r>
      <w:r>
        <w:t xml:space="preserve">   ignored    </w:t>
      </w:r>
      <w:r>
        <w:t xml:space="preserve">   suspicious    </w:t>
      </w:r>
      <w:r>
        <w:t xml:space="preserve">   rarities    </w:t>
      </w:r>
      <w:r>
        <w:t xml:space="preserve">   unfathomable    </w:t>
      </w:r>
      <w:r>
        <w:t xml:space="preserve">   irresistibly    </w:t>
      </w:r>
      <w:r>
        <w:t xml:space="preserve">   sympathetic    </w:t>
      </w:r>
      <w:r>
        <w:t xml:space="preserve">   sensitive    </w:t>
      </w:r>
      <w:r>
        <w:t xml:space="preserve">   Finelydrawn    </w:t>
      </w:r>
      <w:r>
        <w:t xml:space="preserve">   Loping    </w:t>
      </w:r>
      <w:r>
        <w:t xml:space="preserve">   cowlick    </w:t>
      </w:r>
      <w:r>
        <w:t xml:space="preserve">   suffocate    </w:t>
      </w:r>
      <w:r>
        <w:t xml:space="preserve">   madras    </w:t>
      </w:r>
      <w:r>
        <w:t xml:space="preserve">   Halfconscious    </w:t>
      </w:r>
      <w:r>
        <w:t xml:space="preserve">   Slouched    </w:t>
      </w:r>
      <w:r>
        <w:t xml:space="preserve">   Hitched    </w:t>
      </w:r>
      <w:r>
        <w:t xml:space="preserve">   Soupedup    </w:t>
      </w:r>
      <w:r>
        <w:t xml:space="preserve">   Bruised    </w:t>
      </w:r>
      <w:r>
        <w:t xml:space="preserve">   Asset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Outsiders Chapter 1</dc:title>
  <dcterms:created xsi:type="dcterms:W3CDTF">2021-10-11T13:55:16Z</dcterms:created>
  <dcterms:modified xsi:type="dcterms:W3CDTF">2021-10-11T13:55:16Z</dcterms:modified>
</cp:coreProperties>
</file>