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Outsiders Chapter 9-10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subjected to great 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intense feelings of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come between an obstacle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striking of one body against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punishing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article giving opinions or perspectives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perplexed by many conflicting situations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compliance with accepted standards, rules, or norms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lack of respect accompanied by a feeling of intense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showing lack of emotional involvement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marginal consciousness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strongly motivated to succeed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openly distrustful and unwilling to confide</w:t>
            </w:r>
          </w:p>
        </w:tc>
      </w:tr>
    </w:tbl>
    <w:p>
      <w:pPr>
        <w:pStyle w:val="WordBankLarge"/>
      </w:pPr>
      <w:r>
        <w:t xml:space="preserve">   interfere    </w:t>
      </w:r>
      <w:r>
        <w:t xml:space="preserve">   conformity    </w:t>
      </w:r>
      <w:r>
        <w:t xml:space="preserve">   determined    </w:t>
      </w:r>
      <w:r>
        <w:t xml:space="preserve">   discipline    </w:t>
      </w:r>
      <w:r>
        <w:t xml:space="preserve">   leery    </w:t>
      </w:r>
      <w:r>
        <w:t xml:space="preserve">   taut    </w:t>
      </w:r>
      <w:r>
        <w:t xml:space="preserve">   contempt    </w:t>
      </w:r>
      <w:r>
        <w:t xml:space="preserve">   detached    </w:t>
      </w:r>
      <w:r>
        <w:t xml:space="preserve">   editorial    </w:t>
      </w:r>
      <w:r>
        <w:t xml:space="preserve">   agony    </w:t>
      </w:r>
      <w:r>
        <w:t xml:space="preserve">   stupor    </w:t>
      </w:r>
      <w:r>
        <w:t xml:space="preserve">   bewildered    </w:t>
      </w:r>
      <w:r>
        <w:t xml:space="preserve">   impact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Chapter 9-10</dc:title>
  <dcterms:created xsi:type="dcterms:W3CDTF">2021-10-11T13:57:03Z</dcterms:created>
  <dcterms:modified xsi:type="dcterms:W3CDTF">2021-10-11T13:57:03Z</dcterms:modified>
</cp:coreProperties>
</file>