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Outsiders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the novel, Soda was described as very handsome and it was mentioned that his eyes can be loving and ______ one second and blazing with anger the next.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Ponyboy did this to the police when he was hiding out after the attack.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main gang was in the editorials for being a public _______ because of the bad things they did.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Soda was in the hospital and when he woke up, he had a look in his eyes that could only be described as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After Ponyboy was attacked, his facial _____ was pale.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Two-Bit was described as being this funny by the narrator.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there was a fight between the two gangs, Ponyboy got hurt and the next day, the cut on him could not be touched because it was this.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Johnny did this in pain when he thought he had been hit.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Dally was described as moving silently at one point in the novel.  Another way of saying moving silently is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Two-Bit was described as physically built like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Two-Bit is described as liking school, unlike the other gang members.  They say he likes school for some _______ reason.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 of the members of the gang had a very difficult upbringing.  At one point, Ponyboy stated, "It ain't fair."  He stated this how according to the novel.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Sometimes when the gang members spoke, they mocked others.  This can be described as speaking this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the novel, some people thought that Soda was wild and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Two-Bit was known for shoplifting and his black-handled switchblade.  His shoplifting allowed him to ____ many expensive items.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Ponyboy was looking through an old yearbook, he saw a picture that he sort of remembered.  Another way of saying sort of is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Two-Bit was shocked because of the way Johnny was speaking because he never spoke this.  How was Johnny speaking in this example?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After a fight, Ponyboy was confused.  What did he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you are in a gang, you are not this because you are part of the gang family and you get your identity from the gang.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Ponyboy was hiding out after he was attacked and he slept on the hard floor and although he slept well, he still felt this.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Outsiders Crossword Puzzle </dc:title>
  <dcterms:created xsi:type="dcterms:W3CDTF">2021-12-06T03:35:30Z</dcterms:created>
  <dcterms:modified xsi:type="dcterms:W3CDTF">2021-12-06T03:35:30Z</dcterms:modified>
</cp:coreProperties>
</file>