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clothed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bad tempered and combative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strong feeling something bad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angry or bad 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incapable of being fully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useful or valuable thing, person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anyone living alone or wanting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a careful or cautious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moving unorganizedly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not coming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give a surprise or shock to someone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involuntary grimace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 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 someone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 or appearing casually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or showing persistance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unwilling or unable to believe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tremble or shake with a slight rapid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gallantly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absolutely necessary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remembered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annoyed about unfair treatment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Vocab</dc:title>
  <dcterms:created xsi:type="dcterms:W3CDTF">2021-10-11T13:57:35Z</dcterms:created>
  <dcterms:modified xsi:type="dcterms:W3CDTF">2021-10-11T13:57:35Z</dcterms:modified>
</cp:coreProperties>
</file>