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Superior;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Disbelieving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feeling that something unpleasant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Advantage;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Obeying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crabby, pouting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Fearful,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down or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Absorbed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Disinterest; coolness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Escape; slip out of one's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Agonizing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Sneering; remarking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Glowing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Determinedly; stubornly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wishful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Emotionally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 begging, pleading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Vocabulary Crossword Puzzle</dc:title>
  <dcterms:created xsi:type="dcterms:W3CDTF">2021-10-11T13:56:39Z</dcterms:created>
  <dcterms:modified xsi:type="dcterms:W3CDTF">2021-10-11T13:56:39Z</dcterms:modified>
</cp:coreProperties>
</file>