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Outsiders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Disinterest, coolness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Escape; slip out of one's grasp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Emotionally uninvolved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Glowing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Agonizing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 crabby, pouting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Responsible by law; legally answerable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Cautious or wary due to realistic suspicions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Occur again, periodically, or repeatedly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a wishful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Die down or 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Of very great extent or quantity; immense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Advantage; plus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Sneering; mocking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Determinedly; stubbornly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Emit energy in the form of rays or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Obeying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able to be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Fearful; 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Disbelieving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 begging, pleading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 full use of and derive benefit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Belief that an event will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Clothed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Physical strength in contrast to intelligence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Superior; top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Outsiders Vocabulary Crossword Puzzle</dc:title>
  <dcterms:created xsi:type="dcterms:W3CDTF">2021-10-11T13:56:45Z</dcterms:created>
  <dcterms:modified xsi:type="dcterms:W3CDTF">2021-10-11T13:56:45Z</dcterms:modified>
</cp:coreProperties>
</file>