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Testify    </w:t>
      </w:r>
      <w:r>
        <w:t xml:space="preserve">   Suspicous    </w:t>
      </w:r>
      <w:r>
        <w:t xml:space="preserve">   Surveyed    </w:t>
      </w:r>
      <w:r>
        <w:t xml:space="preserve">   Staggered    </w:t>
      </w:r>
      <w:r>
        <w:t xml:space="preserve">   Smarting    </w:t>
      </w:r>
      <w:r>
        <w:t xml:space="preserve">   Sensitive    </w:t>
      </w:r>
      <w:r>
        <w:t xml:space="preserve">   Scowling    </w:t>
      </w:r>
      <w:r>
        <w:t xml:space="preserve">   Keeled    </w:t>
      </w:r>
      <w:r>
        <w:t xml:space="preserve">   Irritated    </w:t>
      </w:r>
      <w:r>
        <w:t xml:space="preserve">   Inhalation    </w:t>
      </w:r>
      <w:r>
        <w:t xml:space="preserve">   Hysterics    </w:t>
      </w:r>
      <w:r>
        <w:t xml:space="preserve">   Husky    </w:t>
      </w:r>
      <w:r>
        <w:t xml:space="preserve">   Hesitation    </w:t>
      </w:r>
      <w:r>
        <w:t xml:space="preserve">   Embers    </w:t>
      </w:r>
      <w:r>
        <w:t xml:space="preserve">   Doggedly    </w:t>
      </w:r>
      <w:r>
        <w:t xml:space="preserve">   Detached    </w:t>
      </w:r>
      <w:r>
        <w:t xml:space="preserve">   Conviction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chapter 6</dc:title>
  <dcterms:created xsi:type="dcterms:W3CDTF">2021-10-11T13:56:11Z</dcterms:created>
  <dcterms:modified xsi:type="dcterms:W3CDTF">2021-10-11T13:56:11Z</dcterms:modified>
</cp:coreProperties>
</file>