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Overly Complicated Hunger Games WordSearch!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Beetee    </w:t>
      </w:r>
      <w:r>
        <w:t xml:space="preserve">   Boggs    </w:t>
      </w:r>
      <w:r>
        <w:t xml:space="preserve">   Brutus    </w:t>
      </w:r>
      <w:r>
        <w:t xml:space="preserve">   Buttercup    </w:t>
      </w:r>
      <w:r>
        <w:t xml:space="preserve">   Caesar Flickerman    </w:t>
      </w:r>
      <w:r>
        <w:t xml:space="preserve">   Cashmere    </w:t>
      </w:r>
      <w:r>
        <w:t xml:space="preserve">   Castor    </w:t>
      </w:r>
      <w:r>
        <w:t xml:space="preserve">   Cato    </w:t>
      </w:r>
      <w:r>
        <w:t xml:space="preserve">   Chaff    </w:t>
      </w:r>
      <w:r>
        <w:t xml:space="preserve">   Cinna    </w:t>
      </w:r>
      <w:r>
        <w:t xml:space="preserve">   Claudius Templesmith    </w:t>
      </w:r>
      <w:r>
        <w:t xml:space="preserve">   Clove    </w:t>
      </w:r>
      <w:r>
        <w:t xml:space="preserve">   Commander Paylor    </w:t>
      </w:r>
      <w:r>
        <w:t xml:space="preserve">   Cressida    </w:t>
      </w:r>
      <w:r>
        <w:t xml:space="preserve">   Enobaria    </w:t>
      </w:r>
      <w:r>
        <w:t xml:space="preserve">   Finnick    </w:t>
      </w:r>
      <w:r>
        <w:t xml:space="preserve">   Foxface    </w:t>
      </w:r>
      <w:r>
        <w:t xml:space="preserve">   Gale    </w:t>
      </w:r>
      <w:r>
        <w:t xml:space="preserve">   Glimmer    </w:t>
      </w:r>
      <w:r>
        <w:t xml:space="preserve">   Gloss    </w:t>
      </w:r>
      <w:r>
        <w:t xml:space="preserve">   Haymitch    </w:t>
      </w:r>
      <w:r>
        <w:t xml:space="preserve">   Johannah    </w:t>
      </w:r>
      <w:r>
        <w:t xml:space="preserve">   Katniss    </w:t>
      </w:r>
      <w:r>
        <w:t xml:space="preserve">   Mags    </w:t>
      </w:r>
      <w:r>
        <w:t xml:space="preserve">   Marvel    </w:t>
      </w:r>
      <w:r>
        <w:t xml:space="preserve">   Mesalla    </w:t>
      </w:r>
      <w:r>
        <w:t xml:space="preserve">   peeta    </w:t>
      </w:r>
      <w:r>
        <w:t xml:space="preserve">   Plutarch    </w:t>
      </w:r>
      <w:r>
        <w:t xml:space="preserve">   Pollux    </w:t>
      </w:r>
      <w:r>
        <w:t xml:space="preserve">   President Coin    </w:t>
      </w:r>
      <w:r>
        <w:t xml:space="preserve">   President Snow    </w:t>
      </w:r>
      <w:r>
        <w:t xml:space="preserve">   Prim    </w:t>
      </w:r>
      <w:r>
        <w:t xml:space="preserve">   Rue    </w:t>
      </w:r>
      <w:r>
        <w:t xml:space="preserve">   Seneca Crane    </w:t>
      </w:r>
      <w:r>
        <w:t xml:space="preserve">   Thresh    </w:t>
      </w:r>
      <w:r>
        <w:t xml:space="preserve">   Tigris    </w:t>
      </w:r>
      <w:r>
        <w:t xml:space="preserve">   Titus    </w:t>
      </w:r>
      <w:r>
        <w:t xml:space="preserve">   Wiress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Overly Complicated Hunger Games WordSearch!</dc:title>
  <dcterms:created xsi:type="dcterms:W3CDTF">2021-10-11T13:55:44Z</dcterms:created>
  <dcterms:modified xsi:type="dcterms:W3CDTF">2021-10-11T13:55:44Z</dcterms:modified>
</cp:coreProperties>
</file>