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Overwatch Characters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Ana    </w:t>
      </w:r>
      <w:r>
        <w:t xml:space="preserve">   Bastion    </w:t>
      </w:r>
      <w:r>
        <w:t xml:space="preserve">   Doomfist    </w:t>
      </w:r>
      <w:r>
        <w:t xml:space="preserve">   Dva    </w:t>
      </w:r>
      <w:r>
        <w:t xml:space="preserve">   Genji    </w:t>
      </w:r>
      <w:r>
        <w:t xml:space="preserve">   Hanzo    </w:t>
      </w:r>
      <w:r>
        <w:t xml:space="preserve">   Junkrat    </w:t>
      </w:r>
      <w:r>
        <w:t xml:space="preserve">   Lucio    </w:t>
      </w:r>
      <w:r>
        <w:t xml:space="preserve">   McCree    </w:t>
      </w:r>
      <w:r>
        <w:t xml:space="preserve">   Mei    </w:t>
      </w:r>
      <w:r>
        <w:t xml:space="preserve">   Mercy    </w:t>
      </w:r>
      <w:r>
        <w:t xml:space="preserve">   Moira    </w:t>
      </w:r>
      <w:r>
        <w:t xml:space="preserve">   Orisa    </w:t>
      </w:r>
      <w:r>
        <w:t xml:space="preserve">   Pharah    </w:t>
      </w:r>
      <w:r>
        <w:t xml:space="preserve">   Reaper    </w:t>
      </w:r>
      <w:r>
        <w:t xml:space="preserve">   Reinhardt    </w:t>
      </w:r>
      <w:r>
        <w:t xml:space="preserve">   Roadhog    </w:t>
      </w:r>
      <w:r>
        <w:t xml:space="preserve">   Soldier    </w:t>
      </w:r>
      <w:r>
        <w:t xml:space="preserve">   Sombra    </w:t>
      </w:r>
      <w:r>
        <w:t xml:space="preserve">   Symmetra    </w:t>
      </w:r>
      <w:r>
        <w:t xml:space="preserve">   Torbjorn    </w:t>
      </w:r>
      <w:r>
        <w:t xml:space="preserve">   Tracer    </w:t>
      </w:r>
      <w:r>
        <w:t xml:space="preserve">   Widowmaker    </w:t>
      </w:r>
      <w:r>
        <w:t xml:space="preserve">   Winston    </w:t>
      </w:r>
      <w:r>
        <w:t xml:space="preserve">   Zarya    </w:t>
      </w:r>
      <w:r>
        <w:t xml:space="preserve">   Zenyatta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Overwatch Characters</dc:title>
  <dcterms:created xsi:type="dcterms:W3CDTF">2021-10-11T13:56:59Z</dcterms:created>
  <dcterms:modified xsi:type="dcterms:W3CDTF">2021-10-11T13:56:59Z</dcterms:modified>
</cp:coreProperties>
</file>