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Overwatch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support hero that can ressurct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character who can fly and use rockets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cowboy with a revolver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cybernetic ninja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charcter who can create a teleporter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robot that can repair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 character of Overwatch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character who can use explosive grenades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character who uses a bow and arrow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character who uses 2 shotguns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character that can use a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character who can make a turret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charcter who uses a rifle to heal teammates and damage enemies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space 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character who can give you a healing orb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character who is a DJ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tank hero with a shield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character who uses the power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character who can hack other players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Charcter with the most health in Overwatch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Overwatch Crossword</dc:title>
  <dcterms:created xsi:type="dcterms:W3CDTF">2021-10-11T13:56:15Z</dcterms:created>
  <dcterms:modified xsi:type="dcterms:W3CDTF">2021-10-11T13:56:15Z</dcterms:modified>
</cp:coreProperties>
</file>