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Overwatch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ana    </w:t>
      </w:r>
      <w:r>
        <w:t xml:space="preserve">   bastion    </w:t>
      </w:r>
      <w:r>
        <w:t xml:space="preserve">   doctor junkenstein    </w:t>
      </w:r>
      <w:r>
        <w:t xml:space="preserve">   doomfist    </w:t>
      </w:r>
      <w:r>
        <w:t xml:space="preserve">   dva    </w:t>
      </w:r>
      <w:r>
        <w:t xml:space="preserve">   Genji    </w:t>
      </w:r>
      <w:r>
        <w:t xml:space="preserve">   hanzo    </w:t>
      </w:r>
      <w:r>
        <w:t xml:space="preserve">   healthpack    </w:t>
      </w:r>
      <w:r>
        <w:t xml:space="preserve">   McCree    </w:t>
      </w:r>
      <w:r>
        <w:t xml:space="preserve">   mercy    </w:t>
      </w:r>
      <w:r>
        <w:t xml:space="preserve">   pharah    </w:t>
      </w:r>
      <w:r>
        <w:t xml:space="preserve">   reaper    </w:t>
      </w:r>
      <w:r>
        <w:t xml:space="preserve">   reinhart    </w:t>
      </w:r>
      <w:r>
        <w:t xml:space="preserve">   Roadhog    </w:t>
      </w:r>
      <w:r>
        <w:t xml:space="preserve">   soldier 76    </w:t>
      </w:r>
      <w:r>
        <w:t xml:space="preserve">   sombra    </w:t>
      </w:r>
      <w:r>
        <w:t xml:space="preserve">   tracer    </w:t>
      </w:r>
      <w:r>
        <w:t xml:space="preserve">   widowmaker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Overwatch Word Search </dc:title>
  <dcterms:created xsi:type="dcterms:W3CDTF">2021-10-11T13:56:21Z</dcterms:created>
  <dcterms:modified xsi:type="dcterms:W3CDTF">2021-10-11T13:56:21Z</dcterms:modified>
</cp:coreProperties>
</file>