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Owen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sports    </w:t>
      </w:r>
      <w:r>
        <w:t xml:space="preserve">   guardians    </w:t>
      </w:r>
      <w:r>
        <w:t xml:space="preserve">   baseball    </w:t>
      </w:r>
      <w:r>
        <w:t xml:space="preserve">   pizza    </w:t>
      </w:r>
      <w:r>
        <w:t xml:space="preserve">   fries    </w:t>
      </w:r>
      <w:r>
        <w:t xml:space="preserve">   wings    </w:t>
      </w:r>
      <w:r>
        <w:t xml:space="preserve">   connor    </w:t>
      </w:r>
      <w:r>
        <w:t xml:space="preserve">   nate    </w:t>
      </w:r>
      <w:r>
        <w:t xml:space="preserve">   papa    </w:t>
      </w:r>
      <w:r>
        <w:t xml:space="preserve">   grandson    </w:t>
      </w:r>
      <w:r>
        <w:t xml:space="preserve">   cousin    </w:t>
      </w:r>
      <w:r>
        <w:t xml:space="preserve">   son    </w:t>
      </w:r>
      <w:r>
        <w:t xml:space="preserve">   gamer    </w:t>
      </w:r>
      <w:r>
        <w:t xml:space="preserve">   basketball    </w:t>
      </w:r>
      <w:r>
        <w:t xml:space="preserve">   cavs    </w:t>
      </w:r>
      <w:r>
        <w:t xml:space="preserve">   tennis    </w:t>
      </w:r>
      <w:r>
        <w:t xml:space="preserve">   browns    </w:t>
      </w:r>
      <w:r>
        <w:t xml:space="preserve">   buckeyes    </w:t>
      </w:r>
      <w:r>
        <w:t xml:space="preserve">   brother    </w:t>
      </w:r>
      <w:r>
        <w:t xml:space="preserve">   soccor    </w:t>
      </w:r>
      <w:r>
        <w:t xml:space="preserve">   football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Owen 2021</dc:title>
  <dcterms:created xsi:type="dcterms:W3CDTF">2021-12-16T03:41:50Z</dcterms:created>
  <dcterms:modified xsi:type="dcterms:W3CDTF">2021-12-16T03:41:50Z</dcterms:modified>
</cp:coreProperties>
</file>