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Owen &amp; Mzee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lifted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does not belong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fenced-in place; 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roll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group of hippos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very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separated from; alone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feeling of fondness or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a connection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feel or endure pain or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always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rub or push against gently with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take care of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noisy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safe place for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rush at with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no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 important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 &amp; Mzee</dc:title>
  <dcterms:created xsi:type="dcterms:W3CDTF">2021-10-11T13:56:35Z</dcterms:created>
  <dcterms:modified xsi:type="dcterms:W3CDTF">2021-10-11T13:56:35Z</dcterms:modified>
</cp:coreProperties>
</file>