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Owen &amp; Mzee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someone who does not belong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fenced-in area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tired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most important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ran toward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very close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close relationship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person or pet to spend time with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fondness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felt pain</w:t>
            </w:r>
          </w:p>
        </w:tc>
      </w:tr>
    </w:tbl>
    <w:p>
      <w:pPr>
        <w:pStyle w:val="WordBankSmall"/>
      </w:pPr>
      <w:r>
        <w:t xml:space="preserve">   EXHAUSTED    </w:t>
      </w:r>
      <w:r>
        <w:t xml:space="preserve">   INTRUDER    </w:t>
      </w:r>
      <w:r>
        <w:t xml:space="preserve">   BOND    </w:t>
      </w:r>
      <w:r>
        <w:t xml:space="preserve">   ENCLOSURE    </w:t>
      </w:r>
      <w:r>
        <w:t xml:space="preserve">   CHARGED    </w:t>
      </w:r>
      <w:r>
        <w:t xml:space="preserve">   INSEPARABLE    </w:t>
      </w:r>
      <w:r>
        <w:t xml:space="preserve">   CHIEF    </w:t>
      </w:r>
      <w:r>
        <w:t xml:space="preserve">   COMPANION    </w:t>
      </w:r>
      <w:r>
        <w:t xml:space="preserve">   SUFFERED    </w:t>
      </w:r>
      <w:r>
        <w:t xml:space="preserve">   AFFECTION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Owen &amp; Mzee vocabulary</dc:title>
  <dcterms:created xsi:type="dcterms:W3CDTF">2021-10-11T13:57:04Z</dcterms:created>
  <dcterms:modified xsi:type="dcterms:W3CDTF">2021-10-11T13:57:04Z</dcterms:modified>
</cp:coreProperties>
</file>