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Owens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Sam    </w:t>
      </w:r>
      <w:r>
        <w:t xml:space="preserve">   Dominique    </w:t>
      </w:r>
      <w:r>
        <w:t xml:space="preserve">   Luke    </w:t>
      </w:r>
      <w:r>
        <w:t xml:space="preserve">   Nathan    </w:t>
      </w:r>
      <w:r>
        <w:t xml:space="preserve">   Amanda    </w:t>
      </w:r>
      <w:r>
        <w:t xml:space="preserve">   Bryan    </w:t>
      </w:r>
      <w:r>
        <w:t xml:space="preserve">   Linda    </w:t>
      </w:r>
      <w:r>
        <w:t xml:space="preserve">   Ricky    </w:t>
      </w:r>
      <w:r>
        <w:t xml:space="preserve">   Melissa    </w:t>
      </w:r>
      <w:r>
        <w:t xml:space="preserve">   Caleb    </w:t>
      </w:r>
      <w:r>
        <w:t xml:space="preserve">   Jordon    </w:t>
      </w:r>
      <w:r>
        <w:t xml:space="preserve">   Waylon    </w:t>
      </w:r>
      <w:r>
        <w:t xml:space="preserve">   Weston    </w:t>
      </w:r>
      <w:r>
        <w:t xml:space="preserve">   Randi    </w:t>
      </w:r>
      <w:r>
        <w:t xml:space="preserve">   Robbie    </w:t>
      </w:r>
      <w:r>
        <w:t xml:space="preserve">   Chuck    </w:t>
      </w:r>
      <w:r>
        <w:t xml:space="preserve">   Vickie    </w:t>
      </w:r>
      <w:r>
        <w:t xml:space="preserve">   Nevaeh    </w:t>
      </w:r>
      <w:r>
        <w:t xml:space="preserve">   Austin    </w:t>
      </w:r>
      <w:r>
        <w:t xml:space="preserve">   Jason    </w:t>
      </w:r>
      <w:r>
        <w:t xml:space="preserve">   Anthony    </w:t>
      </w:r>
      <w:r>
        <w:t xml:space="preserve">   Wendy    </w:t>
      </w:r>
      <w:r>
        <w:t xml:space="preserve">   Casey    </w:t>
      </w:r>
      <w:r>
        <w:t xml:space="preserve">   Jessica    </w:t>
      </w:r>
      <w:r>
        <w:t xml:space="preserve">   Gladys    </w:t>
      </w:r>
      <w:r>
        <w:t xml:space="preserve">   Jacob    </w:t>
      </w:r>
      <w:r>
        <w:t xml:space="preserve">   Kaitlyn    </w:t>
      </w:r>
      <w:r>
        <w:t xml:space="preserve">   Emily    </w:t>
      </w:r>
      <w:r>
        <w:t xml:space="preserve">   Landon    </w:t>
      </w:r>
      <w:r>
        <w:t xml:space="preserve">   Tad    </w:t>
      </w:r>
      <w:r>
        <w:t xml:space="preserve">   Christy    </w:t>
      </w:r>
      <w:r>
        <w:t xml:space="preserve">   Katie    </w:t>
      </w:r>
      <w:r>
        <w:t xml:space="preserve">   Hunter    </w:t>
      </w:r>
      <w:r>
        <w:t xml:space="preserve">   Caroline    </w:t>
      </w:r>
      <w:r>
        <w:t xml:space="preserve">   Trevor    </w:t>
      </w:r>
      <w:r>
        <w:t xml:space="preserve">   Toney    </w:t>
      </w:r>
      <w:r>
        <w:t xml:space="preserve">   Janet    </w:t>
      </w:r>
      <w:r>
        <w:t xml:space="preserve">   Tommy    </w:t>
      </w:r>
      <w:r>
        <w:t xml:space="preserve">   Sissy    </w:t>
      </w:r>
      <w:r>
        <w:t xml:space="preserve">   Phalynn    </w:t>
      </w:r>
      <w:r>
        <w:t xml:space="preserve">   Skylar    </w:t>
      </w:r>
      <w:r>
        <w:t xml:space="preserve">   Eli    </w:t>
      </w:r>
      <w:r>
        <w:t xml:space="preserve">   Jessie    </w:t>
      </w:r>
      <w:r>
        <w:t xml:space="preserve">   Rhonda    </w:t>
      </w:r>
      <w:r>
        <w:t xml:space="preserve">   Johnny    </w:t>
      </w:r>
      <w:r>
        <w:t xml:space="preserve">   Chad    </w:t>
      </w:r>
      <w:r>
        <w:t xml:space="preserve">   Rita    </w:t>
      </w:r>
      <w:r>
        <w:t xml:space="preserve">   Xander    </w:t>
      </w:r>
      <w:r>
        <w:t xml:space="preserve">   Kelly    </w:t>
      </w:r>
      <w:r>
        <w:t xml:space="preserve">   Richie    </w:t>
      </w:r>
      <w:r>
        <w:t xml:space="preserve">   Leah    </w:t>
      </w:r>
      <w:r>
        <w:t xml:space="preserve">   George    </w:t>
      </w:r>
      <w:r>
        <w:t xml:space="preserve">   Angela    </w:t>
      </w:r>
      <w:r>
        <w:t xml:space="preserve">   Darlene    </w:t>
      </w:r>
      <w:r>
        <w:t xml:space="preserve">   Richard    </w:t>
      </w:r>
      <w:r>
        <w:t xml:space="preserve">   Kelsie    </w:t>
      </w:r>
      <w:r>
        <w:t xml:space="preserve">   Kayla    </w:t>
      </w:r>
      <w:r>
        <w:t xml:space="preserve">   Renee    </w:t>
      </w:r>
      <w:r>
        <w:t xml:space="preserve">   Mark    </w:t>
      </w:r>
      <w:r>
        <w:t xml:space="preserve">   Paul    </w:t>
      </w:r>
      <w:r>
        <w:t xml:space="preserve">   Stephanie    </w:t>
      </w:r>
      <w:r>
        <w:t xml:space="preserve">   Kathy    </w:t>
      </w:r>
      <w:r>
        <w:t xml:space="preserve">   Buster    </w:t>
      </w:r>
      <w:r>
        <w:t xml:space="preserve">   Mae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Owens Christmas</dc:title>
  <dcterms:created xsi:type="dcterms:W3CDTF">2021-10-11T13:57:47Z</dcterms:created>
  <dcterms:modified xsi:type="dcterms:W3CDTF">2021-10-11T13:57:47Z</dcterms:modified>
</cp:coreProperties>
</file>