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Owens Democracy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king or queen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Someone who controls a group of 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type of government that leads a city or town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To have a duty that you have to do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type of government that leads a whole country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Something that you will always be able to do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To share your choice with others on a certain topic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To vote for a party or leader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When the community votes for a party that has one leader or representative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grant of rights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 person who runs for an election or job postition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party with the most amount of seats in the house of commons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leader of the party with the second most seats. Their job is to make sure the Prime Minister is still doing things that are good for the country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party with the leader of Erin O’toole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party with the fourth most seats in the house of commons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Where the political parties that won a seat all join together to make rules for Canada and talk about what’s best for the citizens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type of government that leads a province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type of government when one person has power over all of the other citizens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When a small amount of people holds power over everyone else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party that mainly focuses on climate change and global warming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To be able to do what you would like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Owens Democracy Puzzle</dc:title>
  <dcterms:created xsi:type="dcterms:W3CDTF">2021-11-10T03:42:46Z</dcterms:created>
  <dcterms:modified xsi:type="dcterms:W3CDTF">2021-11-10T03:42:46Z</dcterms:modified>
</cp:coreProperties>
</file>