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Owen's SCI-FI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70's film about a giant shark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 Beings working as one. Venom is one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movie he wanted to "phone home!"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They make up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wants to suck you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 must assemble to save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 wants you to "Live long and prosper"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Web slinger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craft used by Dr 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land of prehistoric monsters. 8,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Mary Shelly's best know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Unknown Space 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Smart suit wearing guys, who manage aliens on earth. 3,2,5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moon is full they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Sword made from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killing machne will always be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Mechanised assistant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vessel or means of 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Being not of this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Tony Stark's alter 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Doc Bown's DeLorean was one of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Owen's SCI-FI Crossword</dc:title>
  <dcterms:created xsi:type="dcterms:W3CDTF">2022-01-24T03:38:15Z</dcterms:created>
  <dcterms:modified xsi:type="dcterms:W3CDTF">2022-01-24T03:38:15Z</dcterms:modified>
</cp:coreProperties>
</file>