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Owl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branching    </w:t>
      </w:r>
      <w:r>
        <w:t xml:space="preserve">   territory    </w:t>
      </w:r>
      <w:r>
        <w:t xml:space="preserve">   talon    </w:t>
      </w:r>
      <w:r>
        <w:t xml:space="preserve">   owlpellet    </w:t>
      </w:r>
      <w:r>
        <w:t xml:space="preserve">   plumage    </w:t>
      </w:r>
      <w:r>
        <w:t xml:space="preserve">   raptor    </w:t>
      </w:r>
      <w:r>
        <w:t xml:space="preserve">   predator    </w:t>
      </w:r>
      <w:r>
        <w:t xml:space="preserve">   prey    </w:t>
      </w:r>
      <w:r>
        <w:t xml:space="preserve">   nocturnal    </w:t>
      </w:r>
      <w:r>
        <w:t xml:space="preserve">   migration    </w:t>
      </w:r>
      <w:r>
        <w:t xml:space="preserve">   habitat    </w:t>
      </w:r>
      <w:r>
        <w:t xml:space="preserve">   nestlings    </w:t>
      </w:r>
      <w:r>
        <w:t xml:space="preserve">   owlet    </w:t>
      </w:r>
      <w:r>
        <w:t xml:space="preserve">   eartuft    </w:t>
      </w:r>
      <w:r>
        <w:t xml:space="preserve">   diurnal    </w:t>
      </w:r>
      <w:r>
        <w:t xml:space="preserve">   carnivore    </w:t>
      </w:r>
      <w:r>
        <w:t xml:space="preserve">   birdofprey    </w:t>
      </w:r>
      <w:r>
        <w:t xml:space="preserve">   camouflage    </w:t>
      </w:r>
      <w:r>
        <w:t xml:space="preserve">   adaptation    </w:t>
      </w:r>
      <w:r>
        <w:t xml:space="preserve">   molting    </w:t>
      </w:r>
      <w:r>
        <w:t xml:space="preserve">   flightfeathers    </w:t>
      </w:r>
      <w:r>
        <w:t xml:space="preserve">   digest    </w:t>
      </w:r>
      <w:r>
        <w:t xml:space="preserve">   perch    </w:t>
      </w:r>
      <w:r>
        <w:t xml:space="preserve">   burrow    </w:t>
      </w:r>
      <w:r>
        <w:t xml:space="preserve">   gizzard    </w:t>
      </w:r>
      <w:r>
        <w:t xml:space="preserve">   wingspan    </w:t>
      </w:r>
      <w:r>
        <w:t xml:space="preserve">   preening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Owl Vocabulary</dc:title>
  <dcterms:created xsi:type="dcterms:W3CDTF">2021-10-11T13:56:15Z</dcterms:created>
  <dcterms:modified xsi:type="dcterms:W3CDTF">2021-10-11T13:56:15Z</dcterms:modified>
</cp:coreProperties>
</file>