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Owls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Frogmouth    </w:t>
      </w:r>
      <w:r>
        <w:t xml:space="preserve">   Grass owl    </w:t>
      </w:r>
      <w:r>
        <w:t xml:space="preserve">   Talons    </w:t>
      </w:r>
      <w:r>
        <w:t xml:space="preserve">   Swoop    </w:t>
      </w:r>
      <w:r>
        <w:t xml:space="preserve">   Flight    </w:t>
      </w:r>
      <w:r>
        <w:t xml:space="preserve">   Wing    </w:t>
      </w:r>
      <w:r>
        <w:t xml:space="preserve">   Beak    </w:t>
      </w:r>
      <w:r>
        <w:t xml:space="preserve">   Rufous owl    </w:t>
      </w:r>
      <w:r>
        <w:t xml:space="preserve">   Powerful owl    </w:t>
      </w:r>
      <w:r>
        <w:t xml:space="preserve">   Barn owl    </w:t>
      </w:r>
      <w:r>
        <w:t xml:space="preserve">   Eggs    </w:t>
      </w:r>
      <w:r>
        <w:t xml:space="preserve">   Owlet    </w:t>
      </w:r>
      <w:r>
        <w:t xml:space="preserve">   Nest    </w:t>
      </w:r>
      <w:r>
        <w:t xml:space="preserve">   Excreta    </w:t>
      </w:r>
      <w:r>
        <w:t xml:space="preserve">   Pellets    </w:t>
      </w:r>
      <w:r>
        <w:t xml:space="preserve">   Mice    </w:t>
      </w:r>
      <w:r>
        <w:t xml:space="preserve">   Night    </w:t>
      </w:r>
      <w:r>
        <w:t xml:space="preserve">   Wise    </w:t>
      </w:r>
      <w:r>
        <w:t xml:space="preserve">   Nocturnal    </w:t>
      </w:r>
      <w:r>
        <w:t xml:space="preserve">   Hoot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Owls</dc:title>
  <dcterms:created xsi:type="dcterms:W3CDTF">2021-10-11T13:56:33Z</dcterms:created>
  <dcterms:modified xsi:type="dcterms:W3CDTF">2021-10-11T13:56:33Z</dcterms:modified>
</cp:coreProperties>
</file>