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Oxford Word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about    </w:t>
      </w:r>
      <w:r>
        <w:t xml:space="preserve">   beach    </w:t>
      </w:r>
      <w:r>
        <w:t xml:space="preserve">   cake    </w:t>
      </w:r>
      <w:r>
        <w:t xml:space="preserve">   castle    </w:t>
      </w:r>
      <w:r>
        <w:t xml:space="preserve">   dinner    </w:t>
      </w:r>
      <w:r>
        <w:t xml:space="preserve">   dragon    </w:t>
      </w:r>
      <w:r>
        <w:t xml:space="preserve">   eat    </w:t>
      </w:r>
      <w:r>
        <w:t xml:space="preserve">   football    </w:t>
      </w:r>
      <w:r>
        <w:t xml:space="preserve">   friend    </w:t>
      </w:r>
      <w:r>
        <w:t xml:space="preserve">   game    </w:t>
      </w:r>
      <w:r>
        <w:t xml:space="preserve">   house    </w:t>
      </w:r>
      <w:r>
        <w:t xml:space="preserve">   lived    </w:t>
      </w:r>
      <w:r>
        <w:t xml:space="preserve">   magic    </w:t>
      </w:r>
      <w:r>
        <w:t xml:space="preserve">   name    </w:t>
      </w:r>
      <w:r>
        <w:t xml:space="preserve">   other    </w:t>
      </w:r>
      <w:r>
        <w:t xml:space="preserve">   people    </w:t>
      </w:r>
      <w:r>
        <w:t xml:space="preserve">   present    </w:t>
      </w:r>
      <w:r>
        <w:t xml:space="preserve">   rabbit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Word Word Search!</dc:title>
  <dcterms:created xsi:type="dcterms:W3CDTF">2021-10-11T13:58:03Z</dcterms:created>
  <dcterms:modified xsi:type="dcterms:W3CDTF">2021-10-11T13:58:03Z</dcterms:modified>
</cp:coreProperties>
</file>