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Oxidation-Reduction 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Electrochemical cell in which a spontaneous chemical reaction causes a flow of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Loss of electrons and an increase in _________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in which an electric current forces a nonspontaneous reaction to occur.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Gain of electrons and the loss of oxidation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System in which there's an electric current flowing while a chemical reaction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Site at which oxidation or reduction; an anode or cathode.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Reaction that shows either the oxidation or reduction portion of a redox reaction.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oxidation-reduction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Cell that requires a nonspontaneous chemical reaction to occur (uses battery).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 assigned to keep track of electron gain or loss in redox reactions.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 of a voltaic cell that connects two containers and allows flow of ions.</w:t>
            </w:r>
          </w:p>
        </w:tc>
      </w:tr>
    </w:tbl>
    <w:p>
      <w:pPr>
        <w:pStyle w:val="WordBankMedium"/>
      </w:pPr>
      <w:r>
        <w:t xml:space="preserve">   electrolytic cell    </w:t>
      </w:r>
      <w:r>
        <w:t xml:space="preserve">   half-reaction    </w:t>
      </w:r>
      <w:r>
        <w:t xml:space="preserve">   salt bridge    </w:t>
      </w:r>
      <w:r>
        <w:t xml:space="preserve">   electrochemical cell    </w:t>
      </w:r>
      <w:r>
        <w:t xml:space="preserve">   electrode    </w:t>
      </w:r>
      <w:r>
        <w:t xml:space="preserve">   oxidation    </w:t>
      </w:r>
      <w:r>
        <w:t xml:space="preserve">   electrolysis    </w:t>
      </w:r>
      <w:r>
        <w:t xml:space="preserve">   redox    </w:t>
      </w:r>
      <w:r>
        <w:t xml:space="preserve">   reduction    </w:t>
      </w:r>
      <w:r>
        <w:t xml:space="preserve">   oxidation number    </w:t>
      </w:r>
      <w:r>
        <w:t xml:space="preserve">   voltaic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Oxidation-Reduction  Vocab</dc:title>
  <dcterms:created xsi:type="dcterms:W3CDTF">2021-10-11T13:57:29Z</dcterms:created>
  <dcterms:modified xsi:type="dcterms:W3CDTF">2021-10-11T13:57:29Z</dcterms:modified>
</cp:coreProperties>
</file>