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Oxyacetylene Welding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 valves ______________ to close.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not exceed this PSI using Acetylene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supplies gas from the regulator to the torch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restrict amount of flow from tanks into the hoses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Color of oxygen 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protect a cylinder during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Color of acetylene 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Shade of lens needed when oxyacetylene welding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Turn adjustable screws on regulators ___________________to increase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fire enters the tip of your torch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 a _______________to protect your arms and clothes.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 these to clear a plugged nozzle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weld in this when oxyacetylene welding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Turn on ______________first when lighting your torch.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Set oxygen to this PSI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Turn valve __________to open.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Melt in the event of a fire on acetylene tank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 oxygen tank valve to release pressure in an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 this to light your torch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 this with water to check for connection leaks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Opens the tank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Oxyacetylene welding is mainly for _________metals.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Final piece on the torch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Set acetylene to this PSI when welding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Oxyacetylene Welding</dc:title>
  <dcterms:created xsi:type="dcterms:W3CDTF">2021-10-11T13:57:29Z</dcterms:created>
  <dcterms:modified xsi:type="dcterms:W3CDTF">2021-10-11T13:57:29Z</dcterms:modified>
</cp:coreProperties>
</file>