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Oxygen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breath    </w:t>
      </w:r>
      <w:r>
        <w:t xml:space="preserve">   non-metalic    </w:t>
      </w:r>
      <w:r>
        <w:t xml:space="preserve">   colorless    </w:t>
      </w:r>
      <w:r>
        <w:t xml:space="preserve">   sweden    </w:t>
      </w:r>
      <w:r>
        <w:t xml:space="preserve">   oxygen    </w:t>
      </w:r>
      <w:r>
        <w:t xml:space="preserve">   needed    </w:t>
      </w:r>
      <w:r>
        <w:t xml:space="preserve">   organic compounds    </w:t>
      </w:r>
      <w:r>
        <w:t xml:space="preserve">   liquid hydrogen    </w:t>
      </w:r>
      <w:r>
        <w:t xml:space="preserve">   Antoine Lavosien    </w:t>
      </w:r>
      <w:r>
        <w:t xml:space="preserve">   Atmosphere    </w:t>
      </w:r>
      <w:r>
        <w:t xml:space="preserve">   Carl Wilhem Scheele     </w:t>
      </w:r>
      <w:r>
        <w:t xml:space="preserve">   England    </w:t>
      </w:r>
      <w:r>
        <w:t xml:space="preserve">   Joseph Preistly    </w:t>
      </w:r>
      <w:r>
        <w:t xml:space="preserve">   Most abundent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Oxygen</dc:title>
  <dcterms:created xsi:type="dcterms:W3CDTF">2021-10-11T13:56:30Z</dcterms:created>
  <dcterms:modified xsi:type="dcterms:W3CDTF">2021-10-11T13:56:30Z</dcterms:modified>
</cp:coreProperties>
</file>