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Oxygen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another word for oxygen?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oxygen is a gas it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table that oxygen is located on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oxygen's atomic number?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oxygen's atomic mass?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percent of the air we breath is oxygen?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named the element?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was oxyegn discovered?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element discovered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Due to its presence in water, oxygen makes up most of the mass of all ______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oxygen is a liquid it is what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valence electrons does oxygen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Oxygen is the ____ abundant element in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element do you use to breathe?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oxygen a metal, nonmetal or metalloid?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Oxygen Crossword</dc:title>
  <dcterms:created xsi:type="dcterms:W3CDTF">2021-10-11T13:57:36Z</dcterms:created>
  <dcterms:modified xsi:type="dcterms:W3CDTF">2021-10-11T13:57:36Z</dcterms:modified>
</cp:coreProperties>
</file>