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Oxygenation/Perfusion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Blood that pools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Results from acute blood loss or vitamin deficiency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Anti-coagulant used to prevent emboli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Pain med of choice given during a myocarial infarction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Arteries that get first dibs on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Pneumonia seen in older adults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Their action is reduced in COPD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 less than 7.35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pH greater than 7.45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Complication of immobility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Procedure to restore perfusion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Leads to confusion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stroke treated with TPA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Seen when there is reduced perfusion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Result of reduced cardiac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Anti-platelet prescribed after stent placement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Risk factor for Stroke and PVD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Oxygenation/Perfusion </dc:title>
  <dcterms:created xsi:type="dcterms:W3CDTF">2021-10-11T13:56:43Z</dcterms:created>
  <dcterms:modified xsi:type="dcterms:W3CDTF">2021-10-11T13:56:43Z</dcterms:modified>
</cp:coreProperties>
</file>