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Oxymorons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sweet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civil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confused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awfully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news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original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income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hot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jumbo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ugly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difference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crispy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shrimp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plastic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baby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negative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silverware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clearly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pretty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together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same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Oxymorons</dc:title>
  <dcterms:created xsi:type="dcterms:W3CDTF">2021-10-11T13:57:53Z</dcterms:created>
  <dcterms:modified xsi:type="dcterms:W3CDTF">2021-10-11T13:57:53Z</dcterms:modified>
</cp:coreProperties>
</file>